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677"/>
      </w:tblGrid>
      <w:tr w:rsidR="005D47E6" w:rsidRPr="005D47E6" w:rsidTr="005D47E6">
        <w:trPr>
          <w:trHeight w:val="1276"/>
        </w:trPr>
        <w:tc>
          <w:tcPr>
            <w:tcW w:w="4395" w:type="dxa"/>
          </w:tcPr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7E6">
              <w:rPr>
                <w:rFonts w:ascii="Times New Roman" w:hAnsi="Times New Roman" w:cs="Times New Roman"/>
                <w:i/>
                <w:sz w:val="28"/>
                <w:szCs w:val="28"/>
              </w:rPr>
              <w:t>оформляется на бланке организации</w:t>
            </w:r>
          </w:p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7E6">
              <w:rPr>
                <w:rFonts w:ascii="Times New Roman" w:hAnsi="Times New Roman" w:cs="Times New Roman"/>
                <w:sz w:val="28"/>
                <w:szCs w:val="28"/>
              </w:rPr>
              <w:t>Фонд «Центр поддержки субъектов малого и среднего предпринимательства в Иркутской области»</w:t>
            </w:r>
          </w:p>
          <w:p w:rsidR="005D47E6" w:rsidRPr="005D47E6" w:rsidRDefault="005D47E6" w:rsidP="005D47E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E6">
              <w:rPr>
                <w:rFonts w:ascii="Times New Roman" w:hAnsi="Times New Roman" w:cs="Times New Roman"/>
                <w:b/>
                <w:sz w:val="28"/>
                <w:szCs w:val="28"/>
              </w:rPr>
              <w:t>Центр кластерного развития</w:t>
            </w:r>
          </w:p>
        </w:tc>
      </w:tr>
    </w:tbl>
    <w:p w:rsidR="005D47E6" w:rsidRPr="005D47E6" w:rsidRDefault="005D47E6" w:rsidP="005D47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7E6" w:rsidRPr="005D47E6" w:rsidRDefault="005D47E6" w:rsidP="005D47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7E6" w:rsidRPr="005D47E6" w:rsidRDefault="005D47E6" w:rsidP="005D47E6">
      <w:pPr>
        <w:widowControl w:val="0"/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5D47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Заявка на включение в кластер</w:t>
      </w:r>
    </w:p>
    <w:p w:rsidR="005D47E6" w:rsidRPr="005D47E6" w:rsidRDefault="005D47E6" w:rsidP="005D47E6">
      <w:pPr>
        <w:widowControl w:val="0"/>
        <w:spacing w:after="0" w:line="240" w:lineRule="auto"/>
        <w:ind w:left="740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5D47E6" w:rsidRPr="005D47E6" w:rsidRDefault="005D47E6" w:rsidP="005D47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D47E6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Прошу включить в состав _____________________________ территориального кластера Иркутской области следующую организацию:</w:t>
      </w:r>
    </w:p>
    <w:p w:rsidR="005D47E6" w:rsidRPr="005D47E6" w:rsidRDefault="005D47E6" w:rsidP="005D47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7E6" w:rsidRPr="005D47E6" w:rsidRDefault="005D47E6" w:rsidP="005D47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7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5D47E6" w:rsidRPr="005D47E6" w:rsidRDefault="005D47E6" w:rsidP="005D47E6">
      <w:pPr>
        <w:widowControl w:val="0"/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D47E6" w:rsidRPr="005D47E6" w:rsidRDefault="005D47E6" w:rsidP="005D47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47E6" w:rsidRPr="005D47E6" w:rsidRDefault="005D47E6" w:rsidP="005D47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5D47E6" w:rsidRPr="005D47E6" w:rsidRDefault="005D47E6" w:rsidP="005D47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 ________________________</w:t>
      </w:r>
    </w:p>
    <w:p w:rsidR="005D47E6" w:rsidRPr="005D47E6" w:rsidRDefault="005D47E6" w:rsidP="005D47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</w:t>
      </w:r>
      <w:proofErr w:type="gramStart"/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полностью)</w:t>
      </w:r>
    </w:p>
    <w:p w:rsidR="005D47E6" w:rsidRPr="005D47E6" w:rsidRDefault="005D47E6" w:rsidP="005D47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E6" w:rsidRPr="005D47E6" w:rsidRDefault="005D47E6" w:rsidP="005D47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"__" ____________ 20__ года</w:t>
      </w:r>
    </w:p>
    <w:p w:rsidR="0049499B" w:rsidRPr="005D47E6" w:rsidRDefault="0049499B" w:rsidP="005D47E6">
      <w:bookmarkStart w:id="0" w:name="_GoBack"/>
      <w:bookmarkEnd w:id="0"/>
    </w:p>
    <w:sectPr w:rsidR="0049499B" w:rsidRPr="005D47E6" w:rsidSect="0080497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94" w:rsidRDefault="00CF5694" w:rsidP="00770BE0">
      <w:pPr>
        <w:spacing w:after="0" w:line="240" w:lineRule="auto"/>
      </w:pPr>
      <w:r>
        <w:separator/>
      </w:r>
    </w:p>
  </w:endnote>
  <w:endnote w:type="continuationSeparator" w:id="0">
    <w:p w:rsidR="00CF5694" w:rsidRDefault="00CF5694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727473"/>
      <w:docPartObj>
        <w:docPartGallery w:val="Page Numbers (Bottom of Page)"/>
        <w:docPartUnique/>
      </w:docPartObj>
    </w:sdtPr>
    <w:sdtEndPr/>
    <w:sdtContent>
      <w:p w:rsidR="002A7508" w:rsidRDefault="002B4076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60" w:rsidRPr="00103584" w:rsidRDefault="00B53F60" w:rsidP="00103584">
    <w:pPr>
      <w:pStyle w:val="af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94" w:rsidRDefault="00CF5694" w:rsidP="00770BE0">
      <w:pPr>
        <w:spacing w:after="0" w:line="240" w:lineRule="auto"/>
      </w:pPr>
      <w:r>
        <w:separator/>
      </w:r>
    </w:p>
  </w:footnote>
  <w:footnote w:type="continuationSeparator" w:id="0">
    <w:p w:rsidR="00CF5694" w:rsidRDefault="00CF5694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F"/>
    <w:rsid w:val="000058DB"/>
    <w:rsid w:val="00021725"/>
    <w:rsid w:val="0002186B"/>
    <w:rsid w:val="00031A3F"/>
    <w:rsid w:val="00045F59"/>
    <w:rsid w:val="00074BEA"/>
    <w:rsid w:val="00080DCC"/>
    <w:rsid w:val="00082150"/>
    <w:rsid w:val="00091767"/>
    <w:rsid w:val="000A6AE9"/>
    <w:rsid w:val="000B5385"/>
    <w:rsid w:val="000E667F"/>
    <w:rsid w:val="000F6653"/>
    <w:rsid w:val="000F76BA"/>
    <w:rsid w:val="00102C4A"/>
    <w:rsid w:val="00103584"/>
    <w:rsid w:val="001264C0"/>
    <w:rsid w:val="00141F32"/>
    <w:rsid w:val="0014640B"/>
    <w:rsid w:val="00146B53"/>
    <w:rsid w:val="001555F9"/>
    <w:rsid w:val="001640B5"/>
    <w:rsid w:val="00176749"/>
    <w:rsid w:val="001C24C8"/>
    <w:rsid w:val="001D59AA"/>
    <w:rsid w:val="001F7725"/>
    <w:rsid w:val="00205204"/>
    <w:rsid w:val="00222E98"/>
    <w:rsid w:val="00252660"/>
    <w:rsid w:val="002613BD"/>
    <w:rsid w:val="00263D9B"/>
    <w:rsid w:val="00270BEE"/>
    <w:rsid w:val="00291511"/>
    <w:rsid w:val="00293682"/>
    <w:rsid w:val="00296671"/>
    <w:rsid w:val="002A4D8F"/>
    <w:rsid w:val="002A6D71"/>
    <w:rsid w:val="002A7508"/>
    <w:rsid w:val="002B4076"/>
    <w:rsid w:val="002B417B"/>
    <w:rsid w:val="002C351F"/>
    <w:rsid w:val="002E397D"/>
    <w:rsid w:val="002F6111"/>
    <w:rsid w:val="003203B7"/>
    <w:rsid w:val="00325250"/>
    <w:rsid w:val="003344C5"/>
    <w:rsid w:val="003476CE"/>
    <w:rsid w:val="003547F4"/>
    <w:rsid w:val="00354D15"/>
    <w:rsid w:val="00357F24"/>
    <w:rsid w:val="00361B1F"/>
    <w:rsid w:val="0036785B"/>
    <w:rsid w:val="00384BA0"/>
    <w:rsid w:val="003948FE"/>
    <w:rsid w:val="003B7694"/>
    <w:rsid w:val="003C5787"/>
    <w:rsid w:val="003D7A11"/>
    <w:rsid w:val="004203F3"/>
    <w:rsid w:val="00427990"/>
    <w:rsid w:val="00434951"/>
    <w:rsid w:val="004439FA"/>
    <w:rsid w:val="00445549"/>
    <w:rsid w:val="00465BC5"/>
    <w:rsid w:val="0047342D"/>
    <w:rsid w:val="00491879"/>
    <w:rsid w:val="0049499B"/>
    <w:rsid w:val="004A2571"/>
    <w:rsid w:val="004C0D87"/>
    <w:rsid w:val="004C7088"/>
    <w:rsid w:val="004D2D53"/>
    <w:rsid w:val="004E2EC9"/>
    <w:rsid w:val="004F2B57"/>
    <w:rsid w:val="00510CB8"/>
    <w:rsid w:val="005150AE"/>
    <w:rsid w:val="00517450"/>
    <w:rsid w:val="005371C2"/>
    <w:rsid w:val="00542EB1"/>
    <w:rsid w:val="005439FF"/>
    <w:rsid w:val="00543AAC"/>
    <w:rsid w:val="005473D4"/>
    <w:rsid w:val="005757BE"/>
    <w:rsid w:val="00581DFB"/>
    <w:rsid w:val="00583120"/>
    <w:rsid w:val="00585B0A"/>
    <w:rsid w:val="005963FC"/>
    <w:rsid w:val="005A1442"/>
    <w:rsid w:val="005B32A2"/>
    <w:rsid w:val="005C4CC3"/>
    <w:rsid w:val="005D0A8C"/>
    <w:rsid w:val="005D47E6"/>
    <w:rsid w:val="005D7566"/>
    <w:rsid w:val="005E0BCD"/>
    <w:rsid w:val="005E2685"/>
    <w:rsid w:val="00601668"/>
    <w:rsid w:val="00606706"/>
    <w:rsid w:val="00610530"/>
    <w:rsid w:val="00610DE1"/>
    <w:rsid w:val="006164DE"/>
    <w:rsid w:val="00625A43"/>
    <w:rsid w:val="00635AFE"/>
    <w:rsid w:val="0064438E"/>
    <w:rsid w:val="00674B60"/>
    <w:rsid w:val="00686B46"/>
    <w:rsid w:val="00693775"/>
    <w:rsid w:val="006E1618"/>
    <w:rsid w:val="006E2C6E"/>
    <w:rsid w:val="006F128E"/>
    <w:rsid w:val="00733630"/>
    <w:rsid w:val="007412AD"/>
    <w:rsid w:val="00744BEB"/>
    <w:rsid w:val="0074546F"/>
    <w:rsid w:val="007504FF"/>
    <w:rsid w:val="007524BC"/>
    <w:rsid w:val="00753114"/>
    <w:rsid w:val="00770BE0"/>
    <w:rsid w:val="00777E9D"/>
    <w:rsid w:val="00795BB2"/>
    <w:rsid w:val="007A157C"/>
    <w:rsid w:val="007A5D5F"/>
    <w:rsid w:val="007B1C17"/>
    <w:rsid w:val="007C2DE1"/>
    <w:rsid w:val="007C61D3"/>
    <w:rsid w:val="007D1BAA"/>
    <w:rsid w:val="007D394A"/>
    <w:rsid w:val="007D3FAF"/>
    <w:rsid w:val="007D7E34"/>
    <w:rsid w:val="007F2391"/>
    <w:rsid w:val="0080010A"/>
    <w:rsid w:val="00804970"/>
    <w:rsid w:val="008065AE"/>
    <w:rsid w:val="00806AE2"/>
    <w:rsid w:val="0081268F"/>
    <w:rsid w:val="008234FE"/>
    <w:rsid w:val="00836EBC"/>
    <w:rsid w:val="008564F7"/>
    <w:rsid w:val="00870D74"/>
    <w:rsid w:val="008710E1"/>
    <w:rsid w:val="00880767"/>
    <w:rsid w:val="008A6EBF"/>
    <w:rsid w:val="008A7347"/>
    <w:rsid w:val="008B4929"/>
    <w:rsid w:val="008C1AE6"/>
    <w:rsid w:val="008C1DEE"/>
    <w:rsid w:val="008F19A2"/>
    <w:rsid w:val="008F3925"/>
    <w:rsid w:val="00904D00"/>
    <w:rsid w:val="00915313"/>
    <w:rsid w:val="00922E12"/>
    <w:rsid w:val="00931055"/>
    <w:rsid w:val="009629C2"/>
    <w:rsid w:val="009647BD"/>
    <w:rsid w:val="00971451"/>
    <w:rsid w:val="00975F45"/>
    <w:rsid w:val="00981E51"/>
    <w:rsid w:val="009836EF"/>
    <w:rsid w:val="00996632"/>
    <w:rsid w:val="009A0327"/>
    <w:rsid w:val="009B29BA"/>
    <w:rsid w:val="009B6F4F"/>
    <w:rsid w:val="009C5411"/>
    <w:rsid w:val="009D0AC8"/>
    <w:rsid w:val="00A106E3"/>
    <w:rsid w:val="00A16399"/>
    <w:rsid w:val="00A25B44"/>
    <w:rsid w:val="00A30F44"/>
    <w:rsid w:val="00A44C5E"/>
    <w:rsid w:val="00A81C3F"/>
    <w:rsid w:val="00A81E87"/>
    <w:rsid w:val="00A90FAF"/>
    <w:rsid w:val="00AA3CD2"/>
    <w:rsid w:val="00AB12F2"/>
    <w:rsid w:val="00AB30CF"/>
    <w:rsid w:val="00AB6DE8"/>
    <w:rsid w:val="00AD1794"/>
    <w:rsid w:val="00AD796B"/>
    <w:rsid w:val="00B011E0"/>
    <w:rsid w:val="00B100A5"/>
    <w:rsid w:val="00B1221B"/>
    <w:rsid w:val="00B21381"/>
    <w:rsid w:val="00B305D1"/>
    <w:rsid w:val="00B34602"/>
    <w:rsid w:val="00B4708F"/>
    <w:rsid w:val="00B53F60"/>
    <w:rsid w:val="00B73F16"/>
    <w:rsid w:val="00B7443F"/>
    <w:rsid w:val="00B821FE"/>
    <w:rsid w:val="00B858A4"/>
    <w:rsid w:val="00B965A8"/>
    <w:rsid w:val="00BA434E"/>
    <w:rsid w:val="00BC35C2"/>
    <w:rsid w:val="00BD1BA3"/>
    <w:rsid w:val="00BD39A0"/>
    <w:rsid w:val="00BE5EC3"/>
    <w:rsid w:val="00BE795F"/>
    <w:rsid w:val="00BF72D5"/>
    <w:rsid w:val="00C02A33"/>
    <w:rsid w:val="00C03311"/>
    <w:rsid w:val="00C04645"/>
    <w:rsid w:val="00C210E9"/>
    <w:rsid w:val="00C26361"/>
    <w:rsid w:val="00C27198"/>
    <w:rsid w:val="00C354E0"/>
    <w:rsid w:val="00C37710"/>
    <w:rsid w:val="00C40332"/>
    <w:rsid w:val="00C41432"/>
    <w:rsid w:val="00C437DD"/>
    <w:rsid w:val="00C50B0C"/>
    <w:rsid w:val="00C5693F"/>
    <w:rsid w:val="00C61EE4"/>
    <w:rsid w:val="00C61FEE"/>
    <w:rsid w:val="00C726AF"/>
    <w:rsid w:val="00C931F8"/>
    <w:rsid w:val="00CA5796"/>
    <w:rsid w:val="00CB2CF0"/>
    <w:rsid w:val="00CB3E43"/>
    <w:rsid w:val="00CC0C3C"/>
    <w:rsid w:val="00CC2A7C"/>
    <w:rsid w:val="00CD4659"/>
    <w:rsid w:val="00CE7E65"/>
    <w:rsid w:val="00CF5694"/>
    <w:rsid w:val="00D20D51"/>
    <w:rsid w:val="00D32206"/>
    <w:rsid w:val="00D328F3"/>
    <w:rsid w:val="00D35885"/>
    <w:rsid w:val="00D41F78"/>
    <w:rsid w:val="00D53B14"/>
    <w:rsid w:val="00D543F0"/>
    <w:rsid w:val="00D87758"/>
    <w:rsid w:val="00D9014E"/>
    <w:rsid w:val="00D904CF"/>
    <w:rsid w:val="00DE5425"/>
    <w:rsid w:val="00DF24A1"/>
    <w:rsid w:val="00E000D1"/>
    <w:rsid w:val="00E14BB6"/>
    <w:rsid w:val="00E16906"/>
    <w:rsid w:val="00E32B1C"/>
    <w:rsid w:val="00E40E41"/>
    <w:rsid w:val="00E516C8"/>
    <w:rsid w:val="00E51F0E"/>
    <w:rsid w:val="00E539B3"/>
    <w:rsid w:val="00E74E89"/>
    <w:rsid w:val="00E74F1B"/>
    <w:rsid w:val="00E75397"/>
    <w:rsid w:val="00E77D13"/>
    <w:rsid w:val="00E91B07"/>
    <w:rsid w:val="00EA353B"/>
    <w:rsid w:val="00EA36F2"/>
    <w:rsid w:val="00EA3EAA"/>
    <w:rsid w:val="00EC0163"/>
    <w:rsid w:val="00EF2442"/>
    <w:rsid w:val="00F0327F"/>
    <w:rsid w:val="00F174AA"/>
    <w:rsid w:val="00F24BE0"/>
    <w:rsid w:val="00F410C9"/>
    <w:rsid w:val="00F43E0A"/>
    <w:rsid w:val="00F45AAF"/>
    <w:rsid w:val="00F530B0"/>
    <w:rsid w:val="00F740DE"/>
    <w:rsid w:val="00F7502D"/>
    <w:rsid w:val="00F9615D"/>
    <w:rsid w:val="00FA3BA7"/>
    <w:rsid w:val="00FB5258"/>
    <w:rsid w:val="00FC554F"/>
    <w:rsid w:val="00FD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F60F7-43E5-49F7-BE04-78B04EE4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uiPriority w:val="34"/>
    <w:qFormat/>
    <w:rsid w:val="00836EBC"/>
    <w:pPr>
      <w:ind w:left="720"/>
      <w:contextualSpacing/>
    </w:pPr>
  </w:style>
  <w:style w:type="paragraph" w:styleId="af4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03584"/>
  </w:style>
  <w:style w:type="paragraph" w:styleId="af7">
    <w:name w:val="footer"/>
    <w:basedOn w:val="a"/>
    <w:link w:val="af8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03584"/>
  </w:style>
  <w:style w:type="paragraph" w:customStyle="1" w:styleId="ConsPlusNonformat">
    <w:name w:val="ConsPlusNonformat"/>
    <w:rsid w:val="00510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5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7F2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5D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78D4-EB47-4723-9CDC-B0E7D0F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Казыханов Руслан Радикович</dc:creator>
  <cp:keywords/>
  <dc:description/>
  <cp:lastModifiedBy>Семён</cp:lastModifiedBy>
  <cp:revision>2</cp:revision>
  <cp:lastPrinted>2016-07-14T03:37:00Z</cp:lastPrinted>
  <dcterms:created xsi:type="dcterms:W3CDTF">2016-07-14T04:41:00Z</dcterms:created>
  <dcterms:modified xsi:type="dcterms:W3CDTF">2016-07-14T04:41:00Z</dcterms:modified>
</cp:coreProperties>
</file>